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AA" w:rsidRDefault="004949AA" w:rsidP="00D44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9AA" w:rsidRDefault="004949AA" w:rsidP="00D44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9AA" w:rsidRDefault="004949AA" w:rsidP="00D44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31A0" w:rsidRPr="004949AA" w:rsidRDefault="008C31A0" w:rsidP="008C31A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9A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E650BF" wp14:editId="6BB48F84">
            <wp:extent cx="638175" cy="638175"/>
            <wp:effectExtent l="0" t="0" r="9525" b="9525"/>
            <wp:docPr id="10" name="Рисунок 10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A0" w:rsidRPr="004949AA" w:rsidRDefault="008C31A0" w:rsidP="008C31A0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9A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8C31A0" w:rsidRPr="004949AA" w:rsidRDefault="008C31A0" w:rsidP="008C31A0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9AA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 ПОСЕЛЕНИЯ</w:t>
      </w:r>
    </w:p>
    <w:p w:rsidR="008C31A0" w:rsidRPr="004949AA" w:rsidRDefault="008C31A0" w:rsidP="008C31A0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9AA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8C31A0" w:rsidRPr="004949AA" w:rsidRDefault="008C31A0" w:rsidP="008C31A0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9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8C31A0" w:rsidRPr="004949AA" w:rsidRDefault="008C31A0" w:rsidP="008C31A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31A0" w:rsidRPr="004949AA" w:rsidRDefault="008C31A0" w:rsidP="008C31A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9AA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8C31A0" w:rsidRPr="004949AA" w:rsidRDefault="008C31A0" w:rsidP="008C31A0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49AA">
        <w:rPr>
          <w:rFonts w:ascii="Times New Roman" w:eastAsia="Times New Roman" w:hAnsi="Times New Roman" w:cs="Times New Roman"/>
          <w:sz w:val="28"/>
          <w:szCs w:val="28"/>
          <w:lang w:eastAsia="ru-RU"/>
        </w:rPr>
        <w:t>«17» февраля</w:t>
      </w:r>
      <w:r w:rsidRPr="004949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2022 г.                                                                           № 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проведении публичных слушаний 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 Медведёвского сельского  поселения» 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ст. 11 Устава Медведевского сельского поселения,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Медведевского сельского поселения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проведение публичных слушаний по вопросу «О внесении изменений и дополнений  в Устав   Медведёвского сельского поселения» на  </w:t>
      </w:r>
      <w:r w:rsidRPr="002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2022года   в 9</w:t>
      </w:r>
      <w:r w:rsidRPr="002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-30 часов</w:t>
      </w: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кабинете Совета депутатов Медведёвского сельского поселения.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Pr="002F3083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1A0" w:rsidRDefault="008C31A0" w:rsidP="008C3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463C6" w:rsidRPr="00987277" w:rsidRDefault="008C31A0" w:rsidP="00446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дведевского сельского поселения</w:t>
      </w: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Е.Ю. Костылева</w:t>
      </w:r>
      <w:r w:rsidRPr="009872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9AA" w:rsidRPr="00987277" w:rsidRDefault="004949AA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4949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3C6" w:rsidRDefault="004463C6" w:rsidP="00360E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63C6" w:rsidSect="00956C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4D" w:rsidRDefault="00F2734D">
      <w:pPr>
        <w:spacing w:after="0" w:line="240" w:lineRule="auto"/>
      </w:pPr>
      <w:r>
        <w:separator/>
      </w:r>
    </w:p>
  </w:endnote>
  <w:endnote w:type="continuationSeparator" w:id="0">
    <w:p w:rsidR="00F2734D" w:rsidRDefault="00F2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4D" w:rsidRDefault="00F2734D">
      <w:pPr>
        <w:spacing w:after="0" w:line="240" w:lineRule="auto"/>
      </w:pPr>
      <w:r>
        <w:separator/>
      </w:r>
    </w:p>
  </w:footnote>
  <w:footnote w:type="continuationSeparator" w:id="0">
    <w:p w:rsidR="00F2734D" w:rsidRDefault="00F2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11BA4149"/>
    <w:multiLevelType w:val="hybridMultilevel"/>
    <w:tmpl w:val="FEC69A3E"/>
    <w:lvl w:ilvl="0" w:tplc="0419000F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35C"/>
    <w:multiLevelType w:val="hybridMultilevel"/>
    <w:tmpl w:val="479EFB78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811F3"/>
    <w:multiLevelType w:val="hybridMultilevel"/>
    <w:tmpl w:val="929E2B4C"/>
    <w:lvl w:ilvl="0" w:tplc="5EBE2C24">
      <w:start w:val="1"/>
      <w:numFmt w:val="decimal"/>
      <w:pStyle w:val="4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60794864"/>
    <w:multiLevelType w:val="hybridMultilevel"/>
    <w:tmpl w:val="1DDCFC4C"/>
    <w:lvl w:ilvl="0" w:tplc="1308758C">
      <w:start w:val="3"/>
      <w:numFmt w:val="decimal"/>
      <w:pStyle w:val="a1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E6DDA"/>
    <w:multiLevelType w:val="hybridMultilevel"/>
    <w:tmpl w:val="59687336"/>
    <w:lvl w:ilvl="0" w:tplc="9C921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01717A"/>
    <w:multiLevelType w:val="hybridMultilevel"/>
    <w:tmpl w:val="4698B380"/>
    <w:lvl w:ilvl="0" w:tplc="5D2E1B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10"/>
    <w:rsid w:val="000060BB"/>
    <w:rsid w:val="00010DAA"/>
    <w:rsid w:val="000118ED"/>
    <w:rsid w:val="000135DC"/>
    <w:rsid w:val="0001536A"/>
    <w:rsid w:val="00022CF4"/>
    <w:rsid w:val="000252AB"/>
    <w:rsid w:val="00030D2E"/>
    <w:rsid w:val="00041397"/>
    <w:rsid w:val="00055D13"/>
    <w:rsid w:val="00065302"/>
    <w:rsid w:val="00082956"/>
    <w:rsid w:val="000847BE"/>
    <w:rsid w:val="00085D43"/>
    <w:rsid w:val="000B0491"/>
    <w:rsid w:val="000D2895"/>
    <w:rsid w:val="000E2A6C"/>
    <w:rsid w:val="000E5354"/>
    <w:rsid w:val="000E63D9"/>
    <w:rsid w:val="000F5AEB"/>
    <w:rsid w:val="001006F5"/>
    <w:rsid w:val="00101B74"/>
    <w:rsid w:val="00107162"/>
    <w:rsid w:val="001108DE"/>
    <w:rsid w:val="00113332"/>
    <w:rsid w:val="001155A8"/>
    <w:rsid w:val="00125DCB"/>
    <w:rsid w:val="00146C0F"/>
    <w:rsid w:val="0015372D"/>
    <w:rsid w:val="00153F33"/>
    <w:rsid w:val="0015675D"/>
    <w:rsid w:val="001605A9"/>
    <w:rsid w:val="00160EA8"/>
    <w:rsid w:val="00161B23"/>
    <w:rsid w:val="001710FC"/>
    <w:rsid w:val="00174F67"/>
    <w:rsid w:val="00191C7A"/>
    <w:rsid w:val="001967A2"/>
    <w:rsid w:val="001A11F9"/>
    <w:rsid w:val="001C5938"/>
    <w:rsid w:val="001C64F9"/>
    <w:rsid w:val="001E36C7"/>
    <w:rsid w:val="001F45EB"/>
    <w:rsid w:val="002016CC"/>
    <w:rsid w:val="00214457"/>
    <w:rsid w:val="0021563F"/>
    <w:rsid w:val="002211EA"/>
    <w:rsid w:val="00242007"/>
    <w:rsid w:val="002434FC"/>
    <w:rsid w:val="00247812"/>
    <w:rsid w:val="00247BB1"/>
    <w:rsid w:val="0025150E"/>
    <w:rsid w:val="0025291E"/>
    <w:rsid w:val="00256CED"/>
    <w:rsid w:val="00257148"/>
    <w:rsid w:val="00257A94"/>
    <w:rsid w:val="0026011A"/>
    <w:rsid w:val="00271C53"/>
    <w:rsid w:val="002722AB"/>
    <w:rsid w:val="002727CE"/>
    <w:rsid w:val="00273AEE"/>
    <w:rsid w:val="00285020"/>
    <w:rsid w:val="00293352"/>
    <w:rsid w:val="002A4645"/>
    <w:rsid w:val="002A4F08"/>
    <w:rsid w:val="002D5F12"/>
    <w:rsid w:val="002E1A3B"/>
    <w:rsid w:val="002E4355"/>
    <w:rsid w:val="002F3083"/>
    <w:rsid w:val="003065FE"/>
    <w:rsid w:val="00307CCD"/>
    <w:rsid w:val="003139A7"/>
    <w:rsid w:val="00327281"/>
    <w:rsid w:val="00341D14"/>
    <w:rsid w:val="00345F73"/>
    <w:rsid w:val="0034767A"/>
    <w:rsid w:val="00350D65"/>
    <w:rsid w:val="00351F60"/>
    <w:rsid w:val="0035228B"/>
    <w:rsid w:val="00360E3A"/>
    <w:rsid w:val="003659C0"/>
    <w:rsid w:val="00374B06"/>
    <w:rsid w:val="0038669B"/>
    <w:rsid w:val="00391D1C"/>
    <w:rsid w:val="00392F44"/>
    <w:rsid w:val="003931DD"/>
    <w:rsid w:val="003C2519"/>
    <w:rsid w:val="003C3BCA"/>
    <w:rsid w:val="003E57DD"/>
    <w:rsid w:val="003E6EA0"/>
    <w:rsid w:val="003F5039"/>
    <w:rsid w:val="00403BC7"/>
    <w:rsid w:val="004145E2"/>
    <w:rsid w:val="0042232B"/>
    <w:rsid w:val="00426AC9"/>
    <w:rsid w:val="004463C6"/>
    <w:rsid w:val="00450AAB"/>
    <w:rsid w:val="00461152"/>
    <w:rsid w:val="004670D9"/>
    <w:rsid w:val="00491414"/>
    <w:rsid w:val="004949AA"/>
    <w:rsid w:val="004B635E"/>
    <w:rsid w:val="004D1AA3"/>
    <w:rsid w:val="004F0CA1"/>
    <w:rsid w:val="00502F59"/>
    <w:rsid w:val="00515570"/>
    <w:rsid w:val="00523DDD"/>
    <w:rsid w:val="005320EA"/>
    <w:rsid w:val="005364DB"/>
    <w:rsid w:val="005401BA"/>
    <w:rsid w:val="00541ED2"/>
    <w:rsid w:val="005465D0"/>
    <w:rsid w:val="00550BAA"/>
    <w:rsid w:val="005543B7"/>
    <w:rsid w:val="00554678"/>
    <w:rsid w:val="0056308B"/>
    <w:rsid w:val="005754CF"/>
    <w:rsid w:val="00580CEB"/>
    <w:rsid w:val="00587375"/>
    <w:rsid w:val="00591E7C"/>
    <w:rsid w:val="00595091"/>
    <w:rsid w:val="005A2788"/>
    <w:rsid w:val="005A514C"/>
    <w:rsid w:val="005A5232"/>
    <w:rsid w:val="005A72F4"/>
    <w:rsid w:val="005D2BD1"/>
    <w:rsid w:val="005D2DCA"/>
    <w:rsid w:val="005D595F"/>
    <w:rsid w:val="005D752F"/>
    <w:rsid w:val="005E1C54"/>
    <w:rsid w:val="005E3314"/>
    <w:rsid w:val="00616FCB"/>
    <w:rsid w:val="006201A2"/>
    <w:rsid w:val="00623B11"/>
    <w:rsid w:val="00627E89"/>
    <w:rsid w:val="00642C1E"/>
    <w:rsid w:val="00666C1F"/>
    <w:rsid w:val="006702AB"/>
    <w:rsid w:val="00680762"/>
    <w:rsid w:val="00682410"/>
    <w:rsid w:val="0068590B"/>
    <w:rsid w:val="006929BE"/>
    <w:rsid w:val="00692DF4"/>
    <w:rsid w:val="006A5C6E"/>
    <w:rsid w:val="006B16BF"/>
    <w:rsid w:val="006B30A0"/>
    <w:rsid w:val="006B652E"/>
    <w:rsid w:val="006B6C04"/>
    <w:rsid w:val="006E17BF"/>
    <w:rsid w:val="006E53A2"/>
    <w:rsid w:val="006F1AE6"/>
    <w:rsid w:val="006F4A09"/>
    <w:rsid w:val="007033E1"/>
    <w:rsid w:val="0071046D"/>
    <w:rsid w:val="00725D75"/>
    <w:rsid w:val="007347BC"/>
    <w:rsid w:val="0073769C"/>
    <w:rsid w:val="00740F5F"/>
    <w:rsid w:val="0074160F"/>
    <w:rsid w:val="00761380"/>
    <w:rsid w:val="007647BC"/>
    <w:rsid w:val="0077020A"/>
    <w:rsid w:val="00787C11"/>
    <w:rsid w:val="0079202D"/>
    <w:rsid w:val="007A527B"/>
    <w:rsid w:val="007B4C36"/>
    <w:rsid w:val="007B4C4A"/>
    <w:rsid w:val="007C3EA9"/>
    <w:rsid w:val="007E4751"/>
    <w:rsid w:val="007F6F72"/>
    <w:rsid w:val="0080748B"/>
    <w:rsid w:val="00807C52"/>
    <w:rsid w:val="00815DBF"/>
    <w:rsid w:val="00816FD7"/>
    <w:rsid w:val="00817EE7"/>
    <w:rsid w:val="0083635C"/>
    <w:rsid w:val="00837898"/>
    <w:rsid w:val="00842262"/>
    <w:rsid w:val="00850231"/>
    <w:rsid w:val="00851B4A"/>
    <w:rsid w:val="008628E6"/>
    <w:rsid w:val="00862A4C"/>
    <w:rsid w:val="00864331"/>
    <w:rsid w:val="00871893"/>
    <w:rsid w:val="0088432E"/>
    <w:rsid w:val="00884385"/>
    <w:rsid w:val="00887068"/>
    <w:rsid w:val="008976F5"/>
    <w:rsid w:val="008B3FDE"/>
    <w:rsid w:val="008C0E92"/>
    <w:rsid w:val="008C31A0"/>
    <w:rsid w:val="008D74EF"/>
    <w:rsid w:val="008E2F21"/>
    <w:rsid w:val="00905F10"/>
    <w:rsid w:val="009317D0"/>
    <w:rsid w:val="00937920"/>
    <w:rsid w:val="009463D5"/>
    <w:rsid w:val="00951207"/>
    <w:rsid w:val="00956CDF"/>
    <w:rsid w:val="009642AB"/>
    <w:rsid w:val="00987277"/>
    <w:rsid w:val="009A48BC"/>
    <w:rsid w:val="009B3996"/>
    <w:rsid w:val="009B4330"/>
    <w:rsid w:val="009C011B"/>
    <w:rsid w:val="009C208A"/>
    <w:rsid w:val="009C4BBC"/>
    <w:rsid w:val="009C5996"/>
    <w:rsid w:val="009E5EB0"/>
    <w:rsid w:val="009E7AE2"/>
    <w:rsid w:val="009F57F2"/>
    <w:rsid w:val="00A07418"/>
    <w:rsid w:val="00A11B8D"/>
    <w:rsid w:val="00A17C70"/>
    <w:rsid w:val="00A215AF"/>
    <w:rsid w:val="00A26E7C"/>
    <w:rsid w:val="00A3192D"/>
    <w:rsid w:val="00A34163"/>
    <w:rsid w:val="00A521B8"/>
    <w:rsid w:val="00A544C7"/>
    <w:rsid w:val="00A71191"/>
    <w:rsid w:val="00A72EB0"/>
    <w:rsid w:val="00A85C93"/>
    <w:rsid w:val="00A91D19"/>
    <w:rsid w:val="00A96D3B"/>
    <w:rsid w:val="00AA1387"/>
    <w:rsid w:val="00AA1FA1"/>
    <w:rsid w:val="00AB0E16"/>
    <w:rsid w:val="00AB45CC"/>
    <w:rsid w:val="00AB4B67"/>
    <w:rsid w:val="00AB6978"/>
    <w:rsid w:val="00AB6B64"/>
    <w:rsid w:val="00AD1831"/>
    <w:rsid w:val="00AE3A3F"/>
    <w:rsid w:val="00AF043B"/>
    <w:rsid w:val="00AF7620"/>
    <w:rsid w:val="00B07DEC"/>
    <w:rsid w:val="00B14170"/>
    <w:rsid w:val="00B14D89"/>
    <w:rsid w:val="00B41B8A"/>
    <w:rsid w:val="00B42908"/>
    <w:rsid w:val="00B4471E"/>
    <w:rsid w:val="00B53728"/>
    <w:rsid w:val="00B542E3"/>
    <w:rsid w:val="00B55312"/>
    <w:rsid w:val="00B60214"/>
    <w:rsid w:val="00B67556"/>
    <w:rsid w:val="00B9442E"/>
    <w:rsid w:val="00BA74BE"/>
    <w:rsid w:val="00BB2070"/>
    <w:rsid w:val="00BB4777"/>
    <w:rsid w:val="00BC1510"/>
    <w:rsid w:val="00BD52B0"/>
    <w:rsid w:val="00BD775A"/>
    <w:rsid w:val="00C030CF"/>
    <w:rsid w:val="00C0528F"/>
    <w:rsid w:val="00C15767"/>
    <w:rsid w:val="00C16398"/>
    <w:rsid w:val="00C166A9"/>
    <w:rsid w:val="00C24288"/>
    <w:rsid w:val="00C2494D"/>
    <w:rsid w:val="00C62800"/>
    <w:rsid w:val="00C67926"/>
    <w:rsid w:val="00C776D6"/>
    <w:rsid w:val="00C84E14"/>
    <w:rsid w:val="00C937CC"/>
    <w:rsid w:val="00CA1C4F"/>
    <w:rsid w:val="00CB19A3"/>
    <w:rsid w:val="00CB7009"/>
    <w:rsid w:val="00CD5C77"/>
    <w:rsid w:val="00CE4CB3"/>
    <w:rsid w:val="00CF3A71"/>
    <w:rsid w:val="00D004DB"/>
    <w:rsid w:val="00D010AD"/>
    <w:rsid w:val="00D04C91"/>
    <w:rsid w:val="00D171CC"/>
    <w:rsid w:val="00D26B12"/>
    <w:rsid w:val="00D33672"/>
    <w:rsid w:val="00D44383"/>
    <w:rsid w:val="00D55619"/>
    <w:rsid w:val="00D64375"/>
    <w:rsid w:val="00D7048C"/>
    <w:rsid w:val="00D70BCA"/>
    <w:rsid w:val="00D9437B"/>
    <w:rsid w:val="00DB44FE"/>
    <w:rsid w:val="00DD3998"/>
    <w:rsid w:val="00E030EF"/>
    <w:rsid w:val="00E135AE"/>
    <w:rsid w:val="00E1404C"/>
    <w:rsid w:val="00E32D4A"/>
    <w:rsid w:val="00E37CF7"/>
    <w:rsid w:val="00E5394F"/>
    <w:rsid w:val="00E6101D"/>
    <w:rsid w:val="00E67C65"/>
    <w:rsid w:val="00E7169D"/>
    <w:rsid w:val="00E71B71"/>
    <w:rsid w:val="00E724C1"/>
    <w:rsid w:val="00E84CE5"/>
    <w:rsid w:val="00E86E5E"/>
    <w:rsid w:val="00E93080"/>
    <w:rsid w:val="00E96191"/>
    <w:rsid w:val="00EA1A1D"/>
    <w:rsid w:val="00EA34A6"/>
    <w:rsid w:val="00EA582F"/>
    <w:rsid w:val="00EB4022"/>
    <w:rsid w:val="00EB403B"/>
    <w:rsid w:val="00EB7143"/>
    <w:rsid w:val="00ED5289"/>
    <w:rsid w:val="00ED7621"/>
    <w:rsid w:val="00EF295B"/>
    <w:rsid w:val="00F00E85"/>
    <w:rsid w:val="00F05B38"/>
    <w:rsid w:val="00F159E1"/>
    <w:rsid w:val="00F2734D"/>
    <w:rsid w:val="00F2742C"/>
    <w:rsid w:val="00F30520"/>
    <w:rsid w:val="00F328FD"/>
    <w:rsid w:val="00F33CD9"/>
    <w:rsid w:val="00F35ECC"/>
    <w:rsid w:val="00F3737E"/>
    <w:rsid w:val="00F46E92"/>
    <w:rsid w:val="00F532C5"/>
    <w:rsid w:val="00F72439"/>
    <w:rsid w:val="00F75B64"/>
    <w:rsid w:val="00F843E8"/>
    <w:rsid w:val="00F854B2"/>
    <w:rsid w:val="00FA181A"/>
    <w:rsid w:val="00FA3C6C"/>
    <w:rsid w:val="00FA7C68"/>
    <w:rsid w:val="00FB103E"/>
    <w:rsid w:val="00FB6F96"/>
    <w:rsid w:val="00FC2792"/>
    <w:rsid w:val="00FC353C"/>
    <w:rsid w:val="00FD1DBA"/>
    <w:rsid w:val="00FD25CD"/>
    <w:rsid w:val="00FD5A9A"/>
    <w:rsid w:val="00FE0892"/>
    <w:rsid w:val="00FE522C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40D8"/>
  <w15:docId w15:val="{C438B519-DFAC-498C-A8C4-D411C8E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0762"/>
  </w:style>
  <w:style w:type="paragraph" w:styleId="1">
    <w:name w:val="heading 1"/>
    <w:basedOn w:val="a2"/>
    <w:next w:val="a2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9C0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9C011B"/>
    <w:pPr>
      <w:keepNext/>
      <w:spacing w:before="100" w:beforeAutospacing="1" w:after="100" w:afterAutospacing="1" w:line="240" w:lineRule="auto"/>
      <w:ind w:firstLine="709"/>
      <w:jc w:val="center"/>
      <w:outlineLvl w:val="2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40">
    <w:name w:val="heading 4"/>
    <w:basedOn w:val="a2"/>
    <w:next w:val="a2"/>
    <w:link w:val="41"/>
    <w:qFormat/>
    <w:rsid w:val="000413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5">
    <w:name w:val="heading 5"/>
    <w:basedOn w:val="a2"/>
    <w:next w:val="a2"/>
    <w:link w:val="50"/>
    <w:qFormat/>
    <w:rsid w:val="00041397"/>
    <w:pPr>
      <w:keepNext/>
      <w:spacing w:after="0" w:line="240" w:lineRule="auto"/>
      <w:ind w:firstLine="5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041397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paragraph" w:styleId="7">
    <w:name w:val="heading 7"/>
    <w:basedOn w:val="a2"/>
    <w:next w:val="a2"/>
    <w:link w:val="70"/>
    <w:qFormat/>
    <w:rsid w:val="00041397"/>
    <w:pPr>
      <w:keepNext/>
      <w:spacing w:after="0" w:line="360" w:lineRule="auto"/>
      <w:ind w:firstLine="539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041397"/>
    <w:pPr>
      <w:keepNext/>
      <w:spacing w:after="0" w:line="36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041397"/>
    <w:pPr>
      <w:keepNext/>
      <w:spacing w:after="0" w:line="36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884385"/>
    <w:pPr>
      <w:ind w:left="720"/>
      <w:contextualSpacing/>
    </w:pPr>
  </w:style>
  <w:style w:type="paragraph" w:styleId="a7">
    <w:name w:val="Balloon Text"/>
    <w:basedOn w:val="a2"/>
    <w:link w:val="a8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2"/>
    <w:link w:val="aa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3"/>
    <w:link w:val="a9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2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1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2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b">
    <w:name w:val="Strong"/>
    <w:qFormat/>
    <w:rsid w:val="004B635E"/>
    <w:rPr>
      <w:b/>
      <w:bCs/>
    </w:rPr>
  </w:style>
  <w:style w:type="table" w:styleId="ac">
    <w:name w:val="Table Grid"/>
    <w:basedOn w:val="a4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2"/>
    <w:basedOn w:val="a2"/>
    <w:link w:val="22"/>
    <w:unhideWhenUsed/>
    <w:rsid w:val="00B41B8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B41B8A"/>
  </w:style>
  <w:style w:type="paragraph" w:styleId="ad">
    <w:name w:val="Normal (Web)"/>
    <w:basedOn w:val="a2"/>
    <w:uiPriority w:val="99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e"/>
    <w:next w:val="a2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B41B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2"/>
    <w:link w:val="23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e">
    <w:name w:val="Title"/>
    <w:basedOn w:val="a2"/>
    <w:next w:val="a2"/>
    <w:link w:val="af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3"/>
    <w:link w:val="ae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header"/>
    <w:aliases w:val="Знак1"/>
    <w:basedOn w:val="a2"/>
    <w:link w:val="af1"/>
    <w:uiPriority w:val="99"/>
    <w:rsid w:val="00C84E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Знак1 Знак"/>
    <w:basedOn w:val="a3"/>
    <w:link w:val="af0"/>
    <w:uiPriority w:val="99"/>
    <w:rsid w:val="00C84E1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rsid w:val="00887068"/>
  </w:style>
  <w:style w:type="character" w:customStyle="1" w:styleId="20">
    <w:name w:val="Заголовок 2 Знак"/>
    <w:basedOn w:val="a3"/>
    <w:link w:val="2"/>
    <w:rsid w:val="009C0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9C011B"/>
    <w:rPr>
      <w:rFonts w:ascii="Arial" w:eastAsia="Times New Roman" w:hAnsi="Arial" w:cs="Arial"/>
      <w:b/>
      <w:bCs/>
      <w:sz w:val="24"/>
      <w:szCs w:val="20"/>
      <w:lang w:eastAsia="ru-RU"/>
    </w:rPr>
  </w:style>
  <w:style w:type="numbering" w:customStyle="1" w:styleId="25">
    <w:name w:val="Нет списка2"/>
    <w:next w:val="a5"/>
    <w:semiHidden/>
    <w:rsid w:val="009C011B"/>
  </w:style>
  <w:style w:type="paragraph" w:styleId="af2">
    <w:name w:val="footer"/>
    <w:basedOn w:val="a2"/>
    <w:link w:val="af3"/>
    <w:uiPriority w:val="99"/>
    <w:rsid w:val="009C011B"/>
    <w:pPr>
      <w:tabs>
        <w:tab w:val="center" w:pos="4677"/>
        <w:tab w:val="right" w:pos="9355"/>
      </w:tabs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3"/>
    <w:link w:val="af2"/>
    <w:uiPriority w:val="99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page number"/>
    <w:basedOn w:val="a3"/>
    <w:rsid w:val="009C011B"/>
  </w:style>
  <w:style w:type="paragraph" w:customStyle="1" w:styleId="13">
    <w:name w:val="Обычный1"/>
    <w:link w:val="Normal"/>
    <w:rsid w:val="009C011B"/>
    <w:pPr>
      <w:widowControl w:val="0"/>
      <w:tabs>
        <w:tab w:val="righ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9C011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">
    <w:name w:val="List"/>
    <w:basedOn w:val="a2"/>
    <w:link w:val="af5"/>
    <w:rsid w:val="009C011B"/>
    <w:pPr>
      <w:numPr>
        <w:numId w:val="1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Список Знак"/>
    <w:link w:val="a"/>
    <w:rsid w:val="009C011B"/>
    <w:rPr>
      <w:rFonts w:ascii="Arial" w:eastAsia="Times New Roman" w:hAnsi="Arial" w:cs="Times New Roman"/>
      <w:sz w:val="20"/>
      <w:szCs w:val="20"/>
      <w:lang w:eastAsia="ru-RU"/>
    </w:rPr>
  </w:style>
  <w:style w:type="paragraph" w:styleId="14">
    <w:name w:val="toc 1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6">
    <w:name w:val="toc 2"/>
    <w:basedOn w:val="a2"/>
    <w:next w:val="a2"/>
    <w:autoRedefine/>
    <w:uiPriority w:val="39"/>
    <w:rsid w:val="009C011B"/>
    <w:pPr>
      <w:spacing w:after="0" w:line="240" w:lineRule="auto"/>
      <w:ind w:left="19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toc 3"/>
    <w:basedOn w:val="a2"/>
    <w:next w:val="a2"/>
    <w:autoRedefine/>
    <w:semiHidden/>
    <w:rsid w:val="009C011B"/>
    <w:pPr>
      <w:tabs>
        <w:tab w:val="left" w:pos="426"/>
        <w:tab w:val="right" w:leader="dot" w:pos="9344"/>
      </w:tabs>
      <w:spacing w:after="0" w:line="240" w:lineRule="auto"/>
      <w:ind w:left="403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6">
    <w:name w:val="Hyperlink"/>
    <w:uiPriority w:val="99"/>
    <w:rsid w:val="009C011B"/>
    <w:rPr>
      <w:color w:val="0000FF"/>
      <w:u w:val="single"/>
    </w:rPr>
  </w:style>
  <w:style w:type="paragraph" w:styleId="4">
    <w:name w:val="List Bullet 4"/>
    <w:basedOn w:val="a2"/>
    <w:autoRedefine/>
    <w:rsid w:val="009C011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TimesNewRoman">
    <w:name w:val="Стиль Times New Roman"/>
    <w:rsid w:val="009C011B"/>
    <w:rPr>
      <w:rFonts w:ascii="Times New Roman" w:hAnsi="Times New Roman"/>
      <w:sz w:val="28"/>
    </w:rPr>
  </w:style>
  <w:style w:type="paragraph" w:customStyle="1" w:styleId="TimesNewRoman1">
    <w:name w:val="Стиль Список + Times New Roman1"/>
    <w:basedOn w:val="a"/>
    <w:link w:val="TimesNewRoman10"/>
    <w:rsid w:val="009C011B"/>
    <w:rPr>
      <w:rFonts w:ascii="Times New Roman" w:hAnsi="Times New Roman"/>
      <w:sz w:val="24"/>
    </w:rPr>
  </w:style>
  <w:style w:type="character" w:customStyle="1" w:styleId="TimesNewRoman10">
    <w:name w:val="Стиль Список + Times New Roman1 Знак"/>
    <w:link w:val="TimesNewRoman1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mesNewRoman0">
    <w:name w:val="Стиль Times New Roman полужирный"/>
    <w:rsid w:val="009C011B"/>
    <w:rPr>
      <w:rFonts w:ascii="Times New Roman" w:hAnsi="Times New Roman"/>
      <w:b/>
      <w:bCs/>
      <w:sz w:val="28"/>
    </w:rPr>
  </w:style>
  <w:style w:type="paragraph" w:customStyle="1" w:styleId="af7">
    <w:name w:val="Стиль Междустр.интервал:  полуторный"/>
    <w:basedOn w:val="a2"/>
    <w:link w:val="af8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тиль Междустр.интервал:  полуторный Знак"/>
    <w:link w:val="af7"/>
    <w:rsid w:val="009C0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Times New Roman 14 пт Междустр.интервал:  полуторный"/>
    <w:basedOn w:val="a2"/>
    <w:link w:val="TimesNewRoman140"/>
    <w:rsid w:val="009C011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NewRoman11">
    <w:name w:val="Стиль Стиль Список + Times New Roman1 + Междустр.интервал:  полутор..."/>
    <w:basedOn w:val="TimesNewRoman1"/>
    <w:link w:val="TimesNewRoman12"/>
    <w:uiPriority w:val="99"/>
    <w:rsid w:val="009C011B"/>
    <w:pPr>
      <w:spacing w:line="360" w:lineRule="auto"/>
    </w:pPr>
    <w:rPr>
      <w:sz w:val="28"/>
    </w:rPr>
  </w:style>
  <w:style w:type="character" w:customStyle="1" w:styleId="TimesNewRoman12">
    <w:name w:val="Стиль Стиль Список + Times New Roman1 + Междустр.интервал:  полутор... Знак"/>
    <w:link w:val="TimesNewRoman11"/>
    <w:uiPriority w:val="99"/>
    <w:rsid w:val="009C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rsid w:val="009C011B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3"/>
    <w:link w:val="NormalTimesNewRoman0"/>
    <w:autoRedefine/>
    <w:rsid w:val="009C011B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rsid w:val="009C011B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Normal1">
    <w:name w:val="Стиль Normal + Первая строка:  1 см Междустр.интервал:  полуторный"/>
    <w:basedOn w:val="13"/>
    <w:rsid w:val="009C011B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rsid w:val="009C011B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rsid w:val="009C011B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Heading">
    <w:name w:val="Heading"/>
    <w:rsid w:val="009C011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lang w:eastAsia="ru-RU"/>
    </w:rPr>
  </w:style>
  <w:style w:type="paragraph" w:styleId="32">
    <w:name w:val="Body Text 3"/>
    <w:basedOn w:val="a2"/>
    <w:link w:val="33"/>
    <w:rsid w:val="009C011B"/>
    <w:pPr>
      <w:tabs>
        <w:tab w:val="left" w:pos="851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3"/>
    <w:link w:val="32"/>
    <w:rsid w:val="009C0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0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2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Îáû÷íûé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01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çàãîëîâîê 1"/>
    <w:basedOn w:val="af9"/>
    <w:next w:val="af9"/>
    <w:rsid w:val="009C011B"/>
    <w:pPr>
      <w:keepNext/>
    </w:pPr>
  </w:style>
  <w:style w:type="paragraph" w:customStyle="1" w:styleId="Iniiaiieoaenonionooiii2">
    <w:name w:val="Iniiaiie oaeno n ionooiii 2"/>
    <w:basedOn w:val="Iauiue"/>
    <w:rsid w:val="009C011B"/>
    <w:pPr>
      <w:widowControl/>
      <w:ind w:firstLine="284"/>
      <w:jc w:val="both"/>
    </w:pPr>
    <w:rPr>
      <w:rFonts w:ascii="Peterburg" w:hAnsi="Peterburg"/>
    </w:rPr>
  </w:style>
  <w:style w:type="paragraph" w:customStyle="1" w:styleId="ConsPlusNonformat">
    <w:name w:val="ConsPlusNonformat"/>
    <w:rsid w:val="009C0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Стиль1 Знак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7">
    <w:name w:val="Стиль1"/>
    <w:basedOn w:val="3"/>
    <w:rsid w:val="009C011B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styleId="a1">
    <w:name w:val="Document Map"/>
    <w:basedOn w:val="a2"/>
    <w:link w:val="afa"/>
    <w:semiHidden/>
    <w:rsid w:val="009C011B"/>
    <w:pPr>
      <w:numPr>
        <w:numId w:val="3"/>
      </w:num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1"/>
    <w:semiHidden/>
    <w:rsid w:val="009C01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писок Маркир"/>
    <w:basedOn w:val="a2"/>
    <w:rsid w:val="009C011B"/>
    <w:pPr>
      <w:numPr>
        <w:numId w:val="4"/>
      </w:numPr>
      <w:tabs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kviza2">
    <w:name w:val="bukviza2"/>
    <w:basedOn w:val="a2"/>
    <w:rsid w:val="009C01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showstyle">
    <w:name w:val="news_show_style"/>
    <w:basedOn w:val="a2"/>
    <w:rsid w:val="009C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2"/>
    <w:uiPriority w:val="99"/>
    <w:rsid w:val="009C011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rsid w:val="009C011B"/>
    <w:rPr>
      <w:rFonts w:cs="Times New Roman"/>
    </w:rPr>
  </w:style>
  <w:style w:type="paragraph" w:customStyle="1" w:styleId="212">
    <w:name w:val="Основной текст с отступом 21"/>
    <w:basedOn w:val="a2"/>
    <w:uiPriority w:val="99"/>
    <w:rsid w:val="009C01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Нормальный (таблица)"/>
    <w:basedOn w:val="a2"/>
    <w:next w:val="a2"/>
    <w:rsid w:val="009C01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9C011B"/>
    <w:rPr>
      <w:rFonts w:cs="Times New Roman"/>
      <w:color w:val="106BBE"/>
    </w:rPr>
  </w:style>
  <w:style w:type="table" w:customStyle="1" w:styleId="18">
    <w:name w:val="Сетка таблицы1"/>
    <w:basedOn w:val="a4"/>
    <w:next w:val="ac"/>
    <w:rsid w:val="009C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3"/>
    <w:link w:val="40"/>
    <w:rsid w:val="0004139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 w:bidi="ar-KW"/>
    </w:rPr>
  </w:style>
  <w:style w:type="character" w:customStyle="1" w:styleId="70">
    <w:name w:val="Заголовок 7 Знак"/>
    <w:basedOn w:val="a3"/>
    <w:link w:val="7"/>
    <w:rsid w:val="000413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41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41397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numbering" w:customStyle="1" w:styleId="34">
    <w:name w:val="Нет списка3"/>
    <w:next w:val="a5"/>
    <w:uiPriority w:val="99"/>
    <w:semiHidden/>
    <w:unhideWhenUsed/>
    <w:rsid w:val="00041397"/>
  </w:style>
  <w:style w:type="paragraph" w:styleId="HTML">
    <w:name w:val="HTML Preformatted"/>
    <w:basedOn w:val="a2"/>
    <w:link w:val="HTML0"/>
    <w:unhideWhenUsed/>
    <w:rsid w:val="0004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413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41397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2"/>
    <w:link w:val="afe"/>
    <w:rsid w:val="00041397"/>
    <w:pPr>
      <w:pBdr>
        <w:bar w:val="single" w:sz="4" w:color="auto"/>
      </w:pBdr>
      <w:spacing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2"/>
    <w:link w:val="28"/>
    <w:rsid w:val="00041397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041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2"/>
    <w:link w:val="aff0"/>
    <w:semiHidden/>
    <w:rsid w:val="000413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0">
    <w:name w:val="Текст сноски Знак"/>
    <w:basedOn w:val="a3"/>
    <w:link w:val="aff"/>
    <w:semiHidden/>
    <w:rsid w:val="0004139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5">
    <w:name w:val="Body Text Indent 3"/>
    <w:basedOn w:val="a2"/>
    <w:link w:val="36"/>
    <w:uiPriority w:val="99"/>
    <w:rsid w:val="00041397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04139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FollowedHyperlink"/>
    <w:uiPriority w:val="99"/>
    <w:rsid w:val="00041397"/>
    <w:rPr>
      <w:color w:val="800080"/>
      <w:u w:val="single"/>
    </w:rPr>
  </w:style>
  <w:style w:type="paragraph" w:customStyle="1" w:styleId="19">
    <w:name w:val="1"/>
    <w:basedOn w:val="a2"/>
    <w:next w:val="ae"/>
    <w:link w:val="aff2"/>
    <w:qFormat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f2">
    <w:name w:val="Название Знак"/>
    <w:link w:val="19"/>
    <w:rsid w:val="000413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aff3">
    <w:name w:val="Основной шрифт абзаца Знак"/>
    <w:aliases w:val="Знак Знак"/>
    <w:basedOn w:val="a2"/>
    <w:rsid w:val="0004139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0">
    <w:name w:val="Знак3 Знак Знак Знак Знак Знак Знак Знак Знак Знак Знак Знак Знак Знак Знак Знак Знак Знак Знак Знак Знак1 Знак Знак Знак Знак Знак Знак Знак"/>
    <w:basedOn w:val="a2"/>
    <w:rsid w:val="000413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7">
    <w:name w:val="Style17"/>
    <w:basedOn w:val="a2"/>
    <w:rsid w:val="0004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омер табл. Знак Знак Знак Знак Знак Знак"/>
    <w:link w:val="aff5"/>
    <w:locked/>
    <w:rsid w:val="00041397"/>
    <w:rPr>
      <w:rFonts w:ascii="Arial" w:hAnsi="Arial" w:cs="Arial"/>
    </w:rPr>
  </w:style>
  <w:style w:type="paragraph" w:customStyle="1" w:styleId="aff5">
    <w:name w:val="Номер табл. Знак Знак Знак Знак Знак"/>
    <w:basedOn w:val="a2"/>
    <w:link w:val="aff4"/>
    <w:rsid w:val="00041397"/>
    <w:pPr>
      <w:spacing w:before="40" w:after="120" w:line="240" w:lineRule="auto"/>
      <w:jc w:val="right"/>
    </w:pPr>
    <w:rPr>
      <w:rFonts w:ascii="Arial" w:hAnsi="Arial" w:cs="Arial"/>
    </w:rPr>
  </w:style>
  <w:style w:type="paragraph" w:customStyle="1" w:styleId="Style14">
    <w:name w:val="Style14"/>
    <w:basedOn w:val="a2"/>
    <w:rsid w:val="00041397"/>
    <w:pPr>
      <w:widowControl w:val="0"/>
      <w:autoSpaceDE w:val="0"/>
      <w:autoSpaceDN w:val="0"/>
      <w:adjustRightInd w:val="0"/>
      <w:spacing w:after="0" w:line="48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04139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82">
    <w:name w:val="Стиль 8 пт обычный"/>
    <w:rsid w:val="00041397"/>
    <w:rPr>
      <w:rFonts w:ascii="Arial" w:hAnsi="Arial"/>
      <w:b/>
      <w:bCs/>
      <w:sz w:val="16"/>
    </w:rPr>
  </w:style>
  <w:style w:type="character" w:customStyle="1" w:styleId="editsection">
    <w:name w:val="editsection"/>
    <w:basedOn w:val="a3"/>
    <w:rsid w:val="00041397"/>
  </w:style>
  <w:style w:type="paragraph" w:styleId="z-">
    <w:name w:val="HTML Top of Form"/>
    <w:basedOn w:val="a2"/>
    <w:next w:val="a2"/>
    <w:link w:val="z-0"/>
    <w:hidden/>
    <w:uiPriority w:val="99"/>
    <w:unhideWhenUsed/>
    <w:rsid w:val="000413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link w:val="z-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2"/>
    <w:next w:val="a2"/>
    <w:link w:val="z-2"/>
    <w:hidden/>
    <w:uiPriority w:val="99"/>
    <w:unhideWhenUsed/>
    <w:rsid w:val="000413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3"/>
    <w:link w:val="z-1"/>
    <w:uiPriority w:val="99"/>
    <w:rsid w:val="0004139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6">
    <w:name w:val="Emphasis"/>
    <w:uiPriority w:val="20"/>
    <w:qFormat/>
    <w:rsid w:val="00041397"/>
    <w:rPr>
      <w:i/>
      <w:iCs/>
    </w:rPr>
  </w:style>
  <w:style w:type="paragraph" w:styleId="aff7">
    <w:name w:val="Subtitle"/>
    <w:basedOn w:val="a2"/>
    <w:next w:val="a9"/>
    <w:link w:val="aff8"/>
    <w:qFormat/>
    <w:rsid w:val="0004139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8">
    <w:name w:val="Подзаголовок Знак"/>
    <w:basedOn w:val="a3"/>
    <w:link w:val="aff7"/>
    <w:rsid w:val="000413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rial12">
    <w:name w:val="Стиль Подзаголовок + Arial 12 пт Междустр.интервал:  полуторный"/>
    <w:basedOn w:val="aff7"/>
    <w:rsid w:val="00041397"/>
    <w:pPr>
      <w:spacing w:line="360" w:lineRule="auto"/>
    </w:pPr>
    <w:rPr>
      <w:rFonts w:ascii="Arial" w:hAnsi="Arial"/>
      <w:bCs/>
      <w:sz w:val="24"/>
    </w:rPr>
  </w:style>
  <w:style w:type="paragraph" w:customStyle="1" w:styleId="3TimesNewRoman2">
    <w:name w:val="Стиль Стиль Заголовок 3 + Times New Roman Междустр.интервал:  полут..."/>
    <w:basedOn w:val="3TimesNewRoman"/>
    <w:rsid w:val="00041397"/>
    <w:pPr>
      <w:ind w:firstLine="0"/>
    </w:pPr>
    <w:rPr>
      <w:rFonts w:ascii="Arial" w:hAnsi="Arial"/>
      <w:bCs w:val="0"/>
      <w:sz w:val="24"/>
    </w:rPr>
  </w:style>
  <w:style w:type="paragraph" w:customStyle="1" w:styleId="WW-BodyTextIndent2123456">
    <w:name w:val="WW-Body Text Indent 2123456"/>
    <w:basedOn w:val="a2"/>
    <w:rsid w:val="00041397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9">
    <w:name w:val="Содержимое таблицы"/>
    <w:basedOn w:val="a2"/>
    <w:rsid w:val="0004139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andard">
    <w:name w:val="standard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a">
    <w:name w:val="обычный"/>
    <w:basedOn w:val="a2"/>
    <w:rsid w:val="0004139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body">
    <w:name w:val="Text body"/>
    <w:basedOn w:val="a2"/>
    <w:rsid w:val="000413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BodyText28">
    <w:name w:val="Body Text 28"/>
    <w:basedOn w:val="a2"/>
    <w:rsid w:val="00041397"/>
    <w:pPr>
      <w:spacing w:after="0" w:line="240" w:lineRule="auto"/>
      <w:ind w:left="850" w:hanging="4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041397"/>
  </w:style>
  <w:style w:type="paragraph" w:customStyle="1" w:styleId="FR2">
    <w:name w:val="FR2"/>
    <w:rsid w:val="00041397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eb1">
    <w:name w:val="Обычный (Web)1"/>
    <w:basedOn w:val="a2"/>
    <w:rsid w:val="00041397"/>
    <w:pPr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ru-RU"/>
    </w:rPr>
  </w:style>
  <w:style w:type="paragraph" w:styleId="29">
    <w:name w:val="List Bullet 2"/>
    <w:basedOn w:val="a2"/>
    <w:autoRedefine/>
    <w:rsid w:val="00041397"/>
    <w:pPr>
      <w:widowControl w:val="0"/>
      <w:tabs>
        <w:tab w:val="left" w:pos="1074"/>
        <w:tab w:val="left" w:pos="8222"/>
      </w:tabs>
      <w:overflowPunct w:val="0"/>
      <w:autoSpaceDE w:val="0"/>
      <w:autoSpaceDN w:val="0"/>
      <w:adjustRightInd w:val="0"/>
      <w:spacing w:after="0" w:line="240" w:lineRule="auto"/>
      <w:ind w:right="-58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Block Text"/>
    <w:basedOn w:val="a2"/>
    <w:rsid w:val="00041397"/>
    <w:pPr>
      <w:spacing w:before="120" w:after="0" w:line="240" w:lineRule="auto"/>
      <w:ind w:left="11" w:right="-57" w:firstLine="6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2"/>
    <w:next w:val="a2"/>
    <w:uiPriority w:val="99"/>
    <w:rsid w:val="0004139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2a">
    <w:name w:val="Сетка таблицы2"/>
    <w:basedOn w:val="a4"/>
    <w:next w:val="ac"/>
    <w:rsid w:val="0004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2"/>
    <w:rsid w:val="009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2"/>
    <w:rsid w:val="009C5996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2"/>
    <w:rsid w:val="009C5996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2"/>
    <w:rsid w:val="009C599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2"/>
    <w:rsid w:val="009C59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42">
    <w:name w:val="Нет списка4"/>
    <w:next w:val="a5"/>
    <w:uiPriority w:val="99"/>
    <w:semiHidden/>
    <w:rsid w:val="00247BB1"/>
  </w:style>
  <w:style w:type="numbering" w:customStyle="1" w:styleId="51">
    <w:name w:val="Нет списка5"/>
    <w:next w:val="a5"/>
    <w:uiPriority w:val="99"/>
    <w:semiHidden/>
    <w:unhideWhenUsed/>
    <w:rsid w:val="000118ED"/>
  </w:style>
  <w:style w:type="paragraph" w:customStyle="1" w:styleId="1a">
    <w:name w:val="Знак сноски1"/>
    <w:basedOn w:val="a2"/>
    <w:link w:val="affc"/>
    <w:uiPriority w:val="99"/>
    <w:rsid w:val="00C6280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ffc">
    <w:name w:val="footnote reference"/>
    <w:link w:val="1a"/>
    <w:uiPriority w:val="99"/>
    <w:rsid w:val="00C6280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numbering" w:customStyle="1" w:styleId="61">
    <w:name w:val="Нет списка6"/>
    <w:next w:val="a5"/>
    <w:uiPriority w:val="99"/>
    <w:semiHidden/>
    <w:rsid w:val="000D2895"/>
  </w:style>
  <w:style w:type="numbering" w:customStyle="1" w:styleId="71">
    <w:name w:val="Нет списка7"/>
    <w:next w:val="a5"/>
    <w:uiPriority w:val="99"/>
    <w:semiHidden/>
    <w:rsid w:val="00CB7009"/>
  </w:style>
  <w:style w:type="numbering" w:customStyle="1" w:styleId="83">
    <w:name w:val="Нет списка8"/>
    <w:next w:val="a5"/>
    <w:uiPriority w:val="99"/>
    <w:semiHidden/>
    <w:unhideWhenUsed/>
    <w:rsid w:val="00CB7009"/>
  </w:style>
  <w:style w:type="paragraph" w:customStyle="1" w:styleId="ConsPlusCell">
    <w:name w:val="ConsPlusCell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B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7">
    <w:name w:val="Сетка таблицы3"/>
    <w:basedOn w:val="a4"/>
    <w:next w:val="ac"/>
    <w:uiPriority w:val="59"/>
    <w:rsid w:val="00CB70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No Spacing"/>
    <w:uiPriority w:val="1"/>
    <w:qFormat/>
    <w:rsid w:val="00CB7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6">
    <w:name w:val="s_16"/>
    <w:basedOn w:val="a2"/>
    <w:rsid w:val="00CB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1">
    <w:name w:val="Нет списка9"/>
    <w:next w:val="a5"/>
    <w:uiPriority w:val="99"/>
    <w:semiHidden/>
    <w:unhideWhenUsed/>
    <w:rsid w:val="007B4C36"/>
  </w:style>
  <w:style w:type="numbering" w:customStyle="1" w:styleId="100">
    <w:name w:val="Нет списка10"/>
    <w:next w:val="a5"/>
    <w:uiPriority w:val="99"/>
    <w:semiHidden/>
    <w:unhideWhenUsed/>
    <w:rsid w:val="00FA181A"/>
  </w:style>
  <w:style w:type="table" w:customStyle="1" w:styleId="43">
    <w:name w:val="Сетка таблицы4"/>
    <w:basedOn w:val="a4"/>
    <w:next w:val="ac"/>
    <w:uiPriority w:val="59"/>
    <w:rsid w:val="00FA18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semiHidden/>
    <w:unhideWhenUsed/>
    <w:rsid w:val="004949AA"/>
  </w:style>
  <w:style w:type="table" w:customStyle="1" w:styleId="52">
    <w:name w:val="Сетка таблицы5"/>
    <w:basedOn w:val="a4"/>
    <w:next w:val="ac"/>
    <w:uiPriority w:val="59"/>
    <w:rsid w:val="001E36C7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5"/>
    <w:uiPriority w:val="99"/>
    <w:semiHidden/>
    <w:rsid w:val="001E36C7"/>
  </w:style>
  <w:style w:type="numbering" w:customStyle="1" w:styleId="130">
    <w:name w:val="Нет списка13"/>
    <w:next w:val="a5"/>
    <w:uiPriority w:val="99"/>
    <w:semiHidden/>
    <w:unhideWhenUsed/>
    <w:rsid w:val="0087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BCE08-105E-44D4-B861-2E9BBE66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AsRock</cp:lastModifiedBy>
  <cp:revision>29</cp:revision>
  <cp:lastPrinted>2022-03-18T10:35:00Z</cp:lastPrinted>
  <dcterms:created xsi:type="dcterms:W3CDTF">2020-11-30T04:43:00Z</dcterms:created>
  <dcterms:modified xsi:type="dcterms:W3CDTF">2022-04-05T03:33:00Z</dcterms:modified>
</cp:coreProperties>
</file>